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38" w:rsidRPr="00D85638" w:rsidRDefault="00927EBC" w:rsidP="00D85638">
      <w:pPr>
        <w:pStyle w:val="Title"/>
      </w:pPr>
      <w:r>
        <w:t>L</w:t>
      </w:r>
      <w:r w:rsidR="00DF4CE6">
        <w:t xml:space="preserve">ösungen </w:t>
      </w:r>
      <w:r>
        <w:t xml:space="preserve">– Computer </w:t>
      </w:r>
      <w:r w:rsidR="00052BD2">
        <w:t>Nr.</w:t>
      </w:r>
    </w:p>
    <w:p w:rsidR="001843B7" w:rsidRDefault="001843B7">
      <w:pPr>
        <w:spacing w:line="240" w:lineRule="auto"/>
      </w:pPr>
    </w:p>
    <w:p w:rsidR="00052BD2" w:rsidRPr="00052BD2" w:rsidRDefault="00052BD2">
      <w:pPr>
        <w:spacing w:line="240" w:lineRule="auto"/>
        <w:rPr>
          <w:b/>
        </w:rPr>
      </w:pPr>
      <w:r w:rsidRPr="00052BD2">
        <w:rPr>
          <w:b/>
          <w:sz w:val="28"/>
        </w:rPr>
        <w:t>Kernaufgaben</w:t>
      </w:r>
    </w:p>
    <w:p w:rsidR="00052BD2" w:rsidRDefault="00052BD2">
      <w:pPr>
        <w:spacing w:line="240" w:lineRule="auto"/>
      </w:pPr>
    </w:p>
    <w:tbl>
      <w:tblPr>
        <w:tblW w:w="0" w:type="auto"/>
        <w:tblInd w:w="100" w:type="dxa"/>
        <w:tblLayout w:type="fixed"/>
        <w:tblLook w:val="0000" w:firstRow="0" w:lastRow="0" w:firstColumn="0" w:lastColumn="0" w:noHBand="0" w:noVBand="0"/>
      </w:tblPr>
      <w:tblGrid>
        <w:gridCol w:w="709"/>
        <w:gridCol w:w="4961"/>
        <w:gridCol w:w="3790"/>
      </w:tblGrid>
      <w:tr w:rsidR="00DF4CE6" w:rsidTr="00DF4CE6">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pPr>
              <w:spacing w:line="240" w:lineRule="auto"/>
            </w:pPr>
            <w:r>
              <w:rPr>
                <w:b/>
                <w:bCs/>
              </w:rPr>
              <w:t>Aufgabe Nr.</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927EBC">
            <w:pPr>
              <w:spacing w:line="240" w:lineRule="auto"/>
            </w:pPr>
            <w:r>
              <w:rPr>
                <w:b/>
                <w:bCs/>
              </w:rPr>
              <w:t>A</w:t>
            </w:r>
            <w:r w:rsidR="00DF4CE6">
              <w:rPr>
                <w:b/>
                <w:bCs/>
              </w:rPr>
              <w:t>ufgabe</w:t>
            </w:r>
          </w:p>
        </w:tc>
        <w:tc>
          <w:tcPr>
            <w:tcW w:w="3790" w:type="dxa"/>
            <w:tcBorders>
              <w:top w:val="single" w:sz="8" w:space="0" w:color="000000"/>
              <w:left w:val="single" w:sz="8" w:space="0" w:color="000000"/>
              <w:bottom w:val="single" w:sz="8" w:space="0" w:color="000000"/>
              <w:right w:val="single" w:sz="8" w:space="0" w:color="000000"/>
            </w:tcBorders>
          </w:tcPr>
          <w:p w:rsidR="00DF4CE6" w:rsidRDefault="00DF4CE6">
            <w:pPr>
              <w:spacing w:line="240" w:lineRule="auto"/>
              <w:rPr>
                <w:b/>
                <w:bCs/>
              </w:rPr>
            </w:pPr>
            <w:r>
              <w:rPr>
                <w:b/>
                <w:bCs/>
              </w:rPr>
              <w:t>Lösung</w:t>
            </w:r>
          </w:p>
        </w:tc>
      </w:tr>
      <w:tr w:rsidR="00DF4CE6" w:rsidTr="00DF4CE6">
        <w:trPr>
          <w:trHeight w:val="55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1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Wann und wo wurde der Komponist der “Zauberflöte” geboren?</w:t>
            </w:r>
          </w:p>
        </w:tc>
        <w:tc>
          <w:tcPr>
            <w:tcW w:w="3790" w:type="dxa"/>
            <w:tcBorders>
              <w:top w:val="single" w:sz="8" w:space="0" w:color="000000"/>
              <w:left w:val="single" w:sz="8" w:space="0" w:color="000000"/>
              <w:bottom w:val="single" w:sz="8" w:space="0" w:color="000000"/>
              <w:right w:val="single" w:sz="8" w:space="0" w:color="000000"/>
            </w:tcBorders>
          </w:tcPr>
          <w:p w:rsidR="00DF4CE6" w:rsidRPr="00E22A3B" w:rsidRDefault="00DF4CE6">
            <w:pPr>
              <w:spacing w:line="240" w:lineRule="auto"/>
              <w:rPr>
                <w:b/>
              </w:rPr>
            </w:pPr>
          </w:p>
        </w:tc>
      </w:tr>
      <w:tr w:rsidR="00DF4CE6" w:rsidTr="00DF4CE6">
        <w:trPr>
          <w:trHeight w:val="63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Wie heiss kann es in Aachen (Deutschland) im Juli durchschnittlich sein?</w:t>
            </w:r>
          </w:p>
        </w:tc>
        <w:tc>
          <w:tcPr>
            <w:tcW w:w="3790" w:type="dxa"/>
            <w:tcBorders>
              <w:top w:val="single" w:sz="8" w:space="0" w:color="000000"/>
              <w:left w:val="single" w:sz="8" w:space="0" w:color="000000"/>
              <w:bottom w:val="single" w:sz="8" w:space="0" w:color="000000"/>
              <w:right w:val="single" w:sz="8" w:space="0" w:color="000000"/>
            </w:tcBorders>
          </w:tcPr>
          <w:p w:rsidR="00DF4CE6" w:rsidRPr="006177A6" w:rsidRDefault="00DF4CE6">
            <w:pPr>
              <w:spacing w:line="240" w:lineRule="auto"/>
              <w:rPr>
                <w:b/>
              </w:rPr>
            </w:pPr>
          </w:p>
        </w:tc>
      </w:tr>
      <w:tr w:rsidR="00DF4CE6" w:rsidTr="00DF4CE6">
        <w:trPr>
          <w:trHeight w:val="91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3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Wie hoch ist die Staatsverschuldung im Vergleich zum Bruttoinlandsprodukt (BIP) in Italien im Juni 2011 in %?</w:t>
            </w:r>
          </w:p>
        </w:tc>
        <w:tc>
          <w:tcPr>
            <w:tcW w:w="3790" w:type="dxa"/>
            <w:tcBorders>
              <w:top w:val="single" w:sz="8" w:space="0" w:color="000000"/>
              <w:left w:val="single" w:sz="8" w:space="0" w:color="000000"/>
              <w:bottom w:val="single" w:sz="8" w:space="0" w:color="000000"/>
              <w:right w:val="single" w:sz="8" w:space="0" w:color="000000"/>
            </w:tcBorders>
          </w:tcPr>
          <w:p w:rsidR="00DF4CE6" w:rsidRPr="006177A6" w:rsidRDefault="00DF4CE6">
            <w:pPr>
              <w:spacing w:line="240" w:lineRule="auto"/>
              <w:rPr>
                <w:b/>
              </w:rPr>
            </w:pPr>
          </w:p>
        </w:tc>
      </w:tr>
      <w:tr w:rsidR="00DF4CE6" w:rsidTr="00DF4CE6">
        <w:trPr>
          <w:trHeight w:val="9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4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Was sind die wichtigsten 5 Punkte, die Sie berücksichtigen müssen, wenn Sie eine kostengünstige Hochzeit planen wollen?</w:t>
            </w:r>
          </w:p>
        </w:tc>
        <w:tc>
          <w:tcPr>
            <w:tcW w:w="3790" w:type="dxa"/>
            <w:tcBorders>
              <w:top w:val="single" w:sz="8" w:space="0" w:color="000000"/>
              <w:left w:val="single" w:sz="8" w:space="0" w:color="000000"/>
              <w:bottom w:val="single" w:sz="8" w:space="0" w:color="000000"/>
              <w:right w:val="single" w:sz="8" w:space="0" w:color="000000"/>
            </w:tcBorders>
          </w:tcPr>
          <w:p w:rsidR="00DF4CE6" w:rsidRPr="006177A6" w:rsidRDefault="00DF4CE6">
            <w:pPr>
              <w:spacing w:line="240" w:lineRule="auto"/>
              <w:rPr>
                <w:b/>
              </w:rPr>
            </w:pPr>
          </w:p>
        </w:tc>
      </w:tr>
      <w:tr w:rsidR="00DF4CE6" w:rsidTr="00DF4CE6">
        <w:trPr>
          <w:trHeight w:val="4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5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Wie viele Opern hat Verdi geschrieben?</w:t>
            </w:r>
          </w:p>
        </w:tc>
        <w:tc>
          <w:tcPr>
            <w:tcW w:w="3790" w:type="dxa"/>
            <w:tcBorders>
              <w:top w:val="single" w:sz="8" w:space="0" w:color="000000"/>
              <w:left w:val="single" w:sz="8" w:space="0" w:color="000000"/>
              <w:bottom w:val="single" w:sz="8" w:space="0" w:color="000000"/>
              <w:right w:val="single" w:sz="8" w:space="0" w:color="000000"/>
            </w:tcBorders>
          </w:tcPr>
          <w:p w:rsidR="00DF4CE6" w:rsidRPr="006177A6" w:rsidRDefault="00DF4CE6">
            <w:pPr>
              <w:spacing w:line="240" w:lineRule="auto"/>
              <w:rPr>
                <w:b/>
              </w:rPr>
            </w:pPr>
          </w:p>
        </w:tc>
      </w:tr>
      <w:tr w:rsidR="00DF4CE6" w:rsidTr="00DF4CE6">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6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rsidP="00931DB4">
            <w:pPr>
              <w:spacing w:line="240" w:lineRule="auto"/>
              <w:rPr>
                <w:b/>
              </w:rPr>
            </w:pPr>
            <w:r w:rsidRPr="006177A6">
              <w:rPr>
                <w:b/>
              </w:rPr>
              <w:t>Ihnen wurde ein Job als Leiter/in des Goetheinstitutes (verantwortlich für regionale Deutschausbildung im Ausland) angeboten. Die Wahrscheinlichkeit ist hoch, dass Sie nach Astana (Kasachstan) geschickt werden. Bitte sammeln sie Fakten und Informationen (ca. eine halbe Seite) über die politische Situation in Kasachstan und die Lebensqualität dort.</w:t>
            </w:r>
          </w:p>
        </w:tc>
        <w:tc>
          <w:tcPr>
            <w:tcW w:w="3790" w:type="dxa"/>
            <w:tcBorders>
              <w:top w:val="single" w:sz="8" w:space="0" w:color="000000"/>
              <w:left w:val="single" w:sz="8" w:space="0" w:color="000000"/>
              <w:bottom w:val="single" w:sz="8" w:space="0" w:color="000000"/>
              <w:right w:val="single" w:sz="8" w:space="0" w:color="000000"/>
            </w:tcBorders>
          </w:tcPr>
          <w:p w:rsidR="00163D06" w:rsidRDefault="00163D06" w:rsidP="00163D06">
            <w:pPr>
              <w:pStyle w:val="NormalWeb"/>
            </w:pPr>
          </w:p>
          <w:p w:rsidR="00163D06" w:rsidRDefault="00163D06" w:rsidP="00163D06">
            <w:pPr>
              <w:pStyle w:val="NormalWeb"/>
            </w:pPr>
          </w:p>
          <w:p w:rsidR="00163D06" w:rsidRDefault="00163D06" w:rsidP="00163D06">
            <w:pPr>
              <w:pStyle w:val="NormalWeb"/>
            </w:pPr>
          </w:p>
          <w:p w:rsidR="00163D06" w:rsidRPr="006177A6" w:rsidRDefault="00163D06" w:rsidP="00163D06">
            <w:pPr>
              <w:pStyle w:val="NormalWeb"/>
              <w:rPr>
                <w:b/>
              </w:rPr>
            </w:pPr>
          </w:p>
        </w:tc>
      </w:tr>
      <w:tr w:rsidR="00DF4CE6" w:rsidTr="00DF4CE6">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pPr>
              <w:spacing w:line="240" w:lineRule="auto"/>
            </w:pPr>
            <w:r>
              <w:t>7</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rsidP="00462DFD">
            <w:pPr>
              <w:spacing w:line="240" w:lineRule="auto"/>
              <w:rPr>
                <w:b/>
              </w:rPr>
            </w:pPr>
            <w:r w:rsidRPr="006177A6">
              <w:rPr>
                <w:b/>
              </w:rPr>
              <w:t xml:space="preserve">Wie ist der Name des Wesens auf dem folgenden Bild und wer ist der Autor des gleichnamigen Kinderbuches? Hinweis: diese/r österreichische Buchautor/in ist auch in Deutschland bekannt </w:t>
            </w:r>
            <w:r w:rsidRPr="006177A6">
              <w:rPr>
                <w:b/>
                <w:noProof/>
              </w:rPr>
              <w:lastRenderedPageBreak/>
              <w:drawing>
                <wp:inline distT="0" distB="0" distL="0" distR="0" wp14:anchorId="3BEA1D90" wp14:editId="1F7CE40C">
                  <wp:extent cx="2038350" cy="2047875"/>
                  <wp:effectExtent l="0" t="0" r="0" b="9525"/>
                  <wp:docPr id="1" name="Picture 1" descr="https://lh3.googleusercontent.com/0CVn3wTM3Y0RLGUcvj5qcY2M8rg8uoh9GZCVs3BAIOLQn3Z1VYu06YE0xiSNDg67JBqe_8904EtqUldj1A7Ux7lwfng2fY3ejbuxB1gHCVFN80VWp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789127531575863" descr="https://lh3.googleusercontent.com/0CVn3wTM3Y0RLGUcvj5qcY2M8rg8uoh9GZCVs3BAIOLQn3Z1VYu06YE0xiSNDg67JBqe_8904EtqUldj1A7Ux7lwfng2fY3ejbuxB1gHCVFN80VWp4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047875"/>
                          </a:xfrm>
                          <a:prstGeom prst="rect">
                            <a:avLst/>
                          </a:prstGeom>
                          <a:noFill/>
                          <a:ln>
                            <a:noFill/>
                          </a:ln>
                        </pic:spPr>
                      </pic:pic>
                    </a:graphicData>
                  </a:graphic>
                </wp:inline>
              </w:drawing>
            </w:r>
            <w:r w:rsidRPr="006177A6">
              <w:rPr>
                <w:b/>
              </w:rPr>
              <w:t xml:space="preserve"> .</w:t>
            </w:r>
          </w:p>
        </w:tc>
        <w:tc>
          <w:tcPr>
            <w:tcW w:w="3790" w:type="dxa"/>
            <w:tcBorders>
              <w:top w:val="single" w:sz="8" w:space="0" w:color="000000"/>
              <w:left w:val="single" w:sz="8" w:space="0" w:color="000000"/>
              <w:bottom w:val="single" w:sz="8" w:space="0" w:color="000000"/>
              <w:right w:val="single" w:sz="8" w:space="0" w:color="000000"/>
            </w:tcBorders>
          </w:tcPr>
          <w:p w:rsidR="00DF4CE6" w:rsidRPr="006177A6" w:rsidRDefault="00DF4CE6" w:rsidP="00462DFD">
            <w:pPr>
              <w:spacing w:line="240" w:lineRule="auto"/>
              <w:rPr>
                <w:b/>
              </w:rPr>
            </w:pPr>
          </w:p>
        </w:tc>
      </w:tr>
      <w:tr w:rsidR="00DF4CE6" w:rsidTr="00DF4CE6">
        <w:trPr>
          <w:trHeight w:val="76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lastRenderedPageBreak/>
              <w:t xml:space="preserve">8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Wann wurde Penicillin erfunden und von wem?</w:t>
            </w:r>
          </w:p>
        </w:tc>
        <w:tc>
          <w:tcPr>
            <w:tcW w:w="3790" w:type="dxa"/>
            <w:tcBorders>
              <w:top w:val="single" w:sz="8" w:space="0" w:color="000000"/>
              <w:left w:val="single" w:sz="8" w:space="0" w:color="000000"/>
              <w:bottom w:val="single" w:sz="8" w:space="0" w:color="000000"/>
              <w:right w:val="single" w:sz="8" w:space="0" w:color="000000"/>
            </w:tcBorders>
          </w:tcPr>
          <w:p w:rsidR="00DF4CE6" w:rsidRPr="006177A6" w:rsidRDefault="00DF4CE6">
            <w:pPr>
              <w:spacing w:line="240" w:lineRule="auto"/>
              <w:rPr>
                <w:b/>
              </w:rPr>
            </w:pPr>
          </w:p>
        </w:tc>
      </w:tr>
      <w:tr w:rsidR="00DF4CE6" w:rsidTr="00DF4CE6">
        <w:trPr>
          <w:trHeight w:val="76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9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Wieviele EUROS bekommen Sie, wenn Sie 10.000 Einheiten der Währung Lettlands tauschen?</w:t>
            </w:r>
          </w:p>
        </w:tc>
        <w:tc>
          <w:tcPr>
            <w:tcW w:w="3790" w:type="dxa"/>
            <w:tcBorders>
              <w:top w:val="single" w:sz="8" w:space="0" w:color="000000"/>
              <w:left w:val="single" w:sz="8" w:space="0" w:color="000000"/>
              <w:bottom w:val="single" w:sz="8" w:space="0" w:color="000000"/>
              <w:right w:val="single" w:sz="8" w:space="0" w:color="000000"/>
            </w:tcBorders>
          </w:tcPr>
          <w:p w:rsidR="00DF4CE6" w:rsidRPr="006177A6" w:rsidRDefault="00DF4CE6">
            <w:pPr>
              <w:spacing w:line="240" w:lineRule="auto"/>
              <w:rPr>
                <w:b/>
              </w:rPr>
            </w:pPr>
          </w:p>
        </w:tc>
      </w:tr>
      <w:tr w:rsidR="00DF4CE6" w:rsidTr="00DF4CE6">
        <w:trPr>
          <w:trHeight w:val="14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10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Pr="006177A6" w:rsidRDefault="00DF4CE6">
            <w:pPr>
              <w:spacing w:line="240" w:lineRule="auto"/>
              <w:rPr>
                <w:b/>
              </w:rPr>
            </w:pPr>
            <w:r w:rsidRPr="006177A6">
              <w:rPr>
                <w:b/>
              </w:rPr>
              <w:t>Gibt es Unterschiede bei der Verteilung der Religionszugehörigkeit in Deutschland, Österreich</w:t>
            </w:r>
            <w:r>
              <w:rPr>
                <w:b/>
              </w:rPr>
              <w:t xml:space="preserve"> </w:t>
            </w:r>
            <w:r w:rsidRPr="006177A6">
              <w:rPr>
                <w:b/>
              </w:rPr>
              <w:t>und der Schweiz?</w:t>
            </w:r>
            <w:r>
              <w:rPr>
                <w:b/>
              </w:rPr>
              <w:t xml:space="preserve"> Welche?</w:t>
            </w:r>
          </w:p>
        </w:tc>
        <w:tc>
          <w:tcPr>
            <w:tcW w:w="3790" w:type="dxa"/>
            <w:tcBorders>
              <w:top w:val="single" w:sz="8" w:space="0" w:color="000000"/>
              <w:left w:val="single" w:sz="8" w:space="0" w:color="000000"/>
              <w:bottom w:val="single" w:sz="8" w:space="0" w:color="000000"/>
              <w:right w:val="single" w:sz="8" w:space="0" w:color="000000"/>
            </w:tcBorders>
          </w:tcPr>
          <w:p w:rsidR="00927EBC" w:rsidRPr="006177A6" w:rsidRDefault="00E22A3B" w:rsidP="00927EBC">
            <w:pPr>
              <w:spacing w:line="240" w:lineRule="auto"/>
              <w:rPr>
                <w:b/>
              </w:rPr>
            </w:pPr>
            <w:r w:rsidRPr="00E22A3B">
              <w:rPr>
                <w:b/>
              </w:rPr>
              <w:tab/>
            </w:r>
          </w:p>
          <w:p w:rsidR="00DF4CE6" w:rsidRPr="006177A6" w:rsidRDefault="00DF4CE6" w:rsidP="00E22A3B">
            <w:pPr>
              <w:spacing w:line="240" w:lineRule="auto"/>
              <w:rPr>
                <w:b/>
              </w:rPr>
            </w:pPr>
          </w:p>
        </w:tc>
      </w:tr>
      <w:tr w:rsidR="00DF4CE6" w:rsidRPr="00927EBC" w:rsidTr="00DF4CE6">
        <w:trPr>
          <w:trHeight w:val="20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DF4CE6">
            <w:pPr>
              <w:spacing w:line="240" w:lineRule="auto"/>
            </w:pPr>
            <w:r>
              <w:t xml:space="preserve">11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CE6" w:rsidRDefault="00DF4CE6" w:rsidP="002C67D5">
            <w:pPr>
              <w:spacing w:line="240" w:lineRule="auto"/>
            </w:pPr>
            <w:r w:rsidRPr="006177A6">
              <w:rPr>
                <w:b/>
              </w:rPr>
              <w:t>Es gibt fünf Länder, deren Namen auch chemische Elemente tragen. Frankreich hat zwei (31. Ga - Gallium und 87. Fr - Frantium), Deutschland hat eines (32. Ge - Germanium), Russland hat eines (44. Ru - Rutenium) und Polen hat eines (84. Po - Polonium). Nennen Sie bitte das fünfte Land, dessen Namen mit einem chemischen Element assoziiert ist.</w:t>
            </w:r>
          </w:p>
          <w:p w:rsidR="00DF4CE6" w:rsidRPr="006177A6" w:rsidRDefault="00DF4CE6">
            <w:pPr>
              <w:spacing w:line="240" w:lineRule="auto"/>
              <w:rPr>
                <w:b/>
              </w:rPr>
            </w:pPr>
          </w:p>
        </w:tc>
        <w:tc>
          <w:tcPr>
            <w:tcW w:w="3790" w:type="dxa"/>
            <w:tcBorders>
              <w:top w:val="single" w:sz="8" w:space="0" w:color="000000"/>
              <w:left w:val="single" w:sz="8" w:space="0" w:color="000000"/>
              <w:bottom w:val="single" w:sz="8" w:space="0" w:color="000000"/>
              <w:right w:val="single" w:sz="8" w:space="0" w:color="000000"/>
            </w:tcBorders>
          </w:tcPr>
          <w:p w:rsidR="00DF4CE6" w:rsidRPr="00E22A3B" w:rsidRDefault="00E22A3B" w:rsidP="00163D06">
            <w:pPr>
              <w:spacing w:line="240" w:lineRule="auto"/>
              <w:rPr>
                <w:b/>
                <w:lang w:val="en-US"/>
              </w:rPr>
            </w:pPr>
            <w:r w:rsidRPr="00E22A3B">
              <w:rPr>
                <w:lang w:val="en-US"/>
              </w:rPr>
              <w:br/>
            </w:r>
          </w:p>
        </w:tc>
      </w:tr>
      <w:tr w:rsidR="00927EBC" w:rsidTr="00DF4CE6">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Default="00927EBC" w:rsidP="008A1F90">
            <w:pPr>
              <w:spacing w:line="240" w:lineRule="auto"/>
            </w:pPr>
            <w:r>
              <w:t xml:space="preserve">12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Pr="006177A6" w:rsidRDefault="00927EBC" w:rsidP="008A1F90">
            <w:pPr>
              <w:spacing w:line="240" w:lineRule="auto"/>
              <w:rPr>
                <w:b/>
              </w:rPr>
            </w:pPr>
            <w:r w:rsidRPr="006177A6">
              <w:rPr>
                <w:b/>
              </w:rPr>
              <w:t>Joseph Pulitzer (1847-1911) war ein bekannter Journalist und Verleger aus den USA dessen Namen der berühmte Pulitzerpreis trägt. Aus welchem europäischen Land stammt J. Pulitzer?</w:t>
            </w:r>
          </w:p>
        </w:tc>
        <w:tc>
          <w:tcPr>
            <w:tcW w:w="3790" w:type="dxa"/>
            <w:tcBorders>
              <w:top w:val="single" w:sz="8" w:space="0" w:color="000000"/>
              <w:left w:val="single" w:sz="8" w:space="0" w:color="000000"/>
              <w:bottom w:val="single" w:sz="8" w:space="0" w:color="000000"/>
              <w:right w:val="single" w:sz="8" w:space="0" w:color="000000"/>
            </w:tcBorders>
          </w:tcPr>
          <w:p w:rsidR="00927EBC" w:rsidRPr="006177A6" w:rsidRDefault="00927EBC">
            <w:pPr>
              <w:spacing w:line="240" w:lineRule="auto"/>
              <w:rPr>
                <w:b/>
              </w:rPr>
            </w:pPr>
          </w:p>
        </w:tc>
      </w:tr>
      <w:tr w:rsidR="00927EBC" w:rsidTr="00DF4CE6">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Default="00927EBC" w:rsidP="008A1F90"/>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Pr="006177A6" w:rsidRDefault="00927EBC" w:rsidP="008A1F90">
            <w:pPr>
              <w:rPr>
                <w:b/>
              </w:rPr>
            </w:pPr>
          </w:p>
        </w:tc>
        <w:tc>
          <w:tcPr>
            <w:tcW w:w="3790" w:type="dxa"/>
            <w:tcBorders>
              <w:top w:val="single" w:sz="8" w:space="0" w:color="000000"/>
              <w:left w:val="single" w:sz="8" w:space="0" w:color="000000"/>
              <w:bottom w:val="single" w:sz="8" w:space="0" w:color="000000"/>
              <w:right w:val="single" w:sz="8" w:space="0" w:color="000000"/>
            </w:tcBorders>
          </w:tcPr>
          <w:p w:rsidR="00927EBC" w:rsidRPr="006177A6" w:rsidRDefault="00927EBC">
            <w:pPr>
              <w:spacing w:line="240" w:lineRule="auto"/>
              <w:rPr>
                <w:b/>
              </w:rPr>
            </w:pPr>
          </w:p>
        </w:tc>
      </w:tr>
      <w:tr w:rsidR="00927EBC" w:rsidTr="00DF4CE6">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Default="00927EBC" w:rsidP="008A1F90"/>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Pr="006177A6" w:rsidRDefault="00927EBC" w:rsidP="008A1F90">
            <w:pPr>
              <w:rPr>
                <w:b/>
              </w:rPr>
            </w:pPr>
          </w:p>
        </w:tc>
        <w:tc>
          <w:tcPr>
            <w:tcW w:w="3790" w:type="dxa"/>
            <w:tcBorders>
              <w:top w:val="single" w:sz="8" w:space="0" w:color="000000"/>
              <w:left w:val="single" w:sz="8" w:space="0" w:color="000000"/>
              <w:bottom w:val="single" w:sz="8" w:space="0" w:color="000000"/>
              <w:right w:val="single" w:sz="8" w:space="0" w:color="000000"/>
            </w:tcBorders>
          </w:tcPr>
          <w:p w:rsidR="00927EBC" w:rsidRPr="006177A6" w:rsidRDefault="00927EBC">
            <w:pPr>
              <w:spacing w:line="240" w:lineRule="auto"/>
              <w:rPr>
                <w:b/>
              </w:rPr>
            </w:pPr>
          </w:p>
        </w:tc>
      </w:tr>
      <w:tr w:rsidR="00927EBC" w:rsidTr="00DF4CE6">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Default="00927EBC" w:rsidP="008A1F90"/>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EBC" w:rsidRPr="006177A6" w:rsidRDefault="00927EBC" w:rsidP="008A1F90">
            <w:pPr>
              <w:rPr>
                <w:b/>
              </w:rPr>
            </w:pPr>
          </w:p>
        </w:tc>
        <w:tc>
          <w:tcPr>
            <w:tcW w:w="3790" w:type="dxa"/>
            <w:tcBorders>
              <w:top w:val="single" w:sz="8" w:space="0" w:color="000000"/>
              <w:left w:val="single" w:sz="8" w:space="0" w:color="000000"/>
              <w:bottom w:val="single" w:sz="8" w:space="0" w:color="000000"/>
              <w:right w:val="single" w:sz="8" w:space="0" w:color="000000"/>
            </w:tcBorders>
          </w:tcPr>
          <w:p w:rsidR="00927EBC" w:rsidRPr="006177A6" w:rsidRDefault="00927EBC">
            <w:pPr>
              <w:spacing w:line="240" w:lineRule="auto"/>
              <w:rPr>
                <w:b/>
              </w:rPr>
            </w:pPr>
          </w:p>
        </w:tc>
      </w:tr>
    </w:tbl>
    <w:p w:rsidR="00A77B3E" w:rsidRDefault="00927EBC" w:rsidP="002C67D5">
      <w:pPr>
        <w:spacing w:line="240" w:lineRule="auto"/>
        <w:rPr>
          <w:b/>
        </w:rPr>
      </w:pPr>
      <w:r w:rsidRPr="00927EBC">
        <w:rPr>
          <w:b/>
        </w:rPr>
        <w:t>ZUSATZAUFGABEN</w:t>
      </w:r>
      <w:bookmarkStart w:id="0" w:name="_GoBack"/>
      <w:bookmarkEnd w:id="0"/>
    </w:p>
    <w:p w:rsidR="00927EBC" w:rsidRDefault="00927EBC" w:rsidP="002C67D5">
      <w:pPr>
        <w:spacing w:line="240" w:lineRule="auto"/>
        <w:rPr>
          <w:b/>
        </w:rPr>
      </w:pPr>
    </w:p>
    <w:p w:rsidR="00927EBC" w:rsidRPr="00927EBC" w:rsidRDefault="00927EBC" w:rsidP="002C67D5">
      <w:pPr>
        <w:spacing w:line="240" w:lineRule="auto"/>
      </w:pPr>
      <w:r>
        <w:t>NB! Bitte diese Aufgaben erst bearbeiten, wenn sie ALLE Kernaufgaben gelöst haben.</w:t>
      </w:r>
    </w:p>
    <w:p w:rsidR="00927EBC" w:rsidRDefault="00927EBC" w:rsidP="002C67D5">
      <w:pPr>
        <w:spacing w:line="240" w:lineRule="auto"/>
      </w:pPr>
    </w:p>
    <w:p w:rsidR="00927EBC" w:rsidRDefault="00927EBC" w:rsidP="002C67D5">
      <w:pPr>
        <w:spacing w:line="240" w:lineRule="auto"/>
      </w:pPr>
    </w:p>
    <w:tbl>
      <w:tblPr>
        <w:tblStyle w:val="TableGrid"/>
        <w:tblW w:w="0" w:type="auto"/>
        <w:tblLook w:val="04A0" w:firstRow="1" w:lastRow="0" w:firstColumn="1" w:lastColumn="0" w:noHBand="0" w:noVBand="1"/>
      </w:tblPr>
      <w:tblGrid>
        <w:gridCol w:w="817"/>
        <w:gridCol w:w="4961"/>
        <w:gridCol w:w="3722"/>
      </w:tblGrid>
      <w:tr w:rsidR="00927EBC" w:rsidTr="00052BD2">
        <w:trPr>
          <w:trHeight w:val="717"/>
        </w:trPr>
        <w:tc>
          <w:tcPr>
            <w:tcW w:w="817" w:type="dxa"/>
          </w:tcPr>
          <w:p w:rsidR="00927EBC" w:rsidRDefault="00927EBC" w:rsidP="008A1F90">
            <w:r>
              <w:t xml:space="preserve">13 </w:t>
            </w:r>
          </w:p>
        </w:tc>
        <w:tc>
          <w:tcPr>
            <w:tcW w:w="4961" w:type="dxa"/>
          </w:tcPr>
          <w:p w:rsidR="00927EBC" w:rsidRPr="006177A6" w:rsidRDefault="00927EBC" w:rsidP="008A1F90">
            <w:pPr>
              <w:rPr>
                <w:b/>
              </w:rPr>
            </w:pPr>
            <w:r w:rsidRPr="006177A6">
              <w:rPr>
                <w:b/>
              </w:rPr>
              <w:t>Wie viele Fernsehsender gibt es in Bhutan?</w:t>
            </w:r>
          </w:p>
        </w:tc>
        <w:tc>
          <w:tcPr>
            <w:tcW w:w="3722" w:type="dxa"/>
          </w:tcPr>
          <w:p w:rsidR="00927EBC" w:rsidRDefault="00927EBC" w:rsidP="002C67D5">
            <w:pPr>
              <w:spacing w:line="240" w:lineRule="auto"/>
            </w:pPr>
          </w:p>
        </w:tc>
      </w:tr>
      <w:tr w:rsidR="00927EBC" w:rsidTr="00052BD2">
        <w:trPr>
          <w:trHeight w:val="2668"/>
        </w:trPr>
        <w:tc>
          <w:tcPr>
            <w:tcW w:w="817" w:type="dxa"/>
          </w:tcPr>
          <w:p w:rsidR="00927EBC" w:rsidRDefault="00927EBC" w:rsidP="008A1F90">
            <w:r>
              <w:t xml:space="preserve">14 </w:t>
            </w:r>
          </w:p>
        </w:tc>
        <w:tc>
          <w:tcPr>
            <w:tcW w:w="4961" w:type="dxa"/>
          </w:tcPr>
          <w:p w:rsidR="00927EBC" w:rsidRPr="006177A6" w:rsidRDefault="00927EBC" w:rsidP="008A1F90">
            <w:pPr>
              <w:rPr>
                <w:b/>
              </w:rPr>
            </w:pPr>
            <w:r w:rsidRPr="006177A6">
              <w:rPr>
                <w:b/>
              </w:rPr>
              <w:t>Von Zeit zu Zeit werden die Motive auf britischen Banknoten gewechselt. Im Jahr 2003 musste ein Schriftsteller einem Wissenschaftler auf dem 10 Pfund-Schein Platz machen. Beide Persönlichkeiten haben denselben Vornamen - bitte finden Sie den Vornamen!</w:t>
            </w:r>
          </w:p>
        </w:tc>
        <w:tc>
          <w:tcPr>
            <w:tcW w:w="3722" w:type="dxa"/>
          </w:tcPr>
          <w:p w:rsidR="00927EBC" w:rsidRDefault="00927EBC" w:rsidP="002C67D5">
            <w:pPr>
              <w:spacing w:line="240" w:lineRule="auto"/>
            </w:pPr>
          </w:p>
        </w:tc>
      </w:tr>
      <w:tr w:rsidR="00927EBC" w:rsidTr="00052BD2">
        <w:tc>
          <w:tcPr>
            <w:tcW w:w="817" w:type="dxa"/>
          </w:tcPr>
          <w:p w:rsidR="00927EBC" w:rsidRDefault="00927EBC" w:rsidP="008A1F90">
            <w:r>
              <w:t xml:space="preserve">15 </w:t>
            </w:r>
          </w:p>
        </w:tc>
        <w:tc>
          <w:tcPr>
            <w:tcW w:w="4961" w:type="dxa"/>
          </w:tcPr>
          <w:p w:rsidR="00927EBC" w:rsidRPr="006177A6" w:rsidRDefault="00927EBC" w:rsidP="008A1F90">
            <w:pPr>
              <w:rPr>
                <w:b/>
                <w:noProof/>
              </w:rPr>
            </w:pPr>
            <w:r w:rsidRPr="006177A6">
              <w:rPr>
                <w:b/>
              </w:rPr>
              <w:t xml:space="preserve">Wie berechnet man die Oberfläche der folgenden Figur (alle Seiten sind gleich lang)? Bitte finden Sie die passende Formel! </w:t>
            </w:r>
          </w:p>
          <w:p w:rsidR="00927EBC" w:rsidRPr="006177A6" w:rsidRDefault="00927EBC" w:rsidP="008A1F90">
            <w:pPr>
              <w:rPr>
                <w:b/>
              </w:rPr>
            </w:pPr>
            <w:r w:rsidRPr="006177A6">
              <w:rPr>
                <w:b/>
                <w:noProof/>
                <w:sz w:val="27"/>
                <w:szCs w:val="27"/>
              </w:rPr>
              <w:drawing>
                <wp:inline distT="0" distB="0" distL="0" distR="0" wp14:anchorId="218CD80E" wp14:editId="3349647B">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solidFill>
                            <a:srgbClr val="FFFFFF"/>
                          </a:solidFill>
                          <a:ln>
                            <a:noFill/>
                          </a:ln>
                        </pic:spPr>
                      </pic:pic>
                    </a:graphicData>
                  </a:graphic>
                </wp:inline>
              </w:drawing>
            </w:r>
          </w:p>
          <w:p w:rsidR="00927EBC" w:rsidRPr="006177A6" w:rsidRDefault="00927EBC" w:rsidP="008A1F90">
            <w:pPr>
              <w:rPr>
                <w:b/>
              </w:rPr>
            </w:pPr>
          </w:p>
        </w:tc>
        <w:tc>
          <w:tcPr>
            <w:tcW w:w="3722" w:type="dxa"/>
          </w:tcPr>
          <w:p w:rsidR="00927EBC" w:rsidRDefault="00927EBC" w:rsidP="002C67D5">
            <w:pPr>
              <w:spacing w:line="240" w:lineRule="auto"/>
            </w:pPr>
          </w:p>
        </w:tc>
      </w:tr>
      <w:tr w:rsidR="00927EBC" w:rsidTr="00052BD2">
        <w:trPr>
          <w:trHeight w:val="1217"/>
        </w:trPr>
        <w:tc>
          <w:tcPr>
            <w:tcW w:w="817" w:type="dxa"/>
          </w:tcPr>
          <w:p w:rsidR="00927EBC" w:rsidRDefault="00927EBC" w:rsidP="008A1F90">
            <w:r>
              <w:t xml:space="preserve">16 </w:t>
            </w:r>
          </w:p>
        </w:tc>
        <w:tc>
          <w:tcPr>
            <w:tcW w:w="4961" w:type="dxa"/>
          </w:tcPr>
          <w:p w:rsidR="00927EBC" w:rsidRPr="006177A6" w:rsidRDefault="00927EBC" w:rsidP="008A1F90">
            <w:pPr>
              <w:rPr>
                <w:b/>
              </w:rPr>
            </w:pPr>
            <w:r w:rsidRPr="006177A6">
              <w:rPr>
                <w:b/>
              </w:rPr>
              <w:t>Welche Rolle spielt Jamaika im internationalen Drogenhandel?</w:t>
            </w:r>
          </w:p>
        </w:tc>
        <w:tc>
          <w:tcPr>
            <w:tcW w:w="3722" w:type="dxa"/>
          </w:tcPr>
          <w:p w:rsidR="00927EBC" w:rsidRDefault="00927EBC" w:rsidP="002C67D5">
            <w:pPr>
              <w:spacing w:line="240" w:lineRule="auto"/>
            </w:pPr>
          </w:p>
        </w:tc>
      </w:tr>
      <w:tr w:rsidR="00927EBC" w:rsidTr="00052BD2">
        <w:tc>
          <w:tcPr>
            <w:tcW w:w="817" w:type="dxa"/>
          </w:tcPr>
          <w:p w:rsidR="00927EBC" w:rsidRDefault="00927EBC" w:rsidP="008A1F90">
            <w:r>
              <w:t xml:space="preserve">17 </w:t>
            </w:r>
          </w:p>
        </w:tc>
        <w:tc>
          <w:tcPr>
            <w:tcW w:w="4961" w:type="dxa"/>
          </w:tcPr>
          <w:p w:rsidR="00927EBC" w:rsidRPr="006177A6" w:rsidRDefault="00927EBC" w:rsidP="008A1F90">
            <w:pPr>
              <w:rPr>
                <w:b/>
              </w:rPr>
            </w:pPr>
            <w:r w:rsidRPr="006177A6">
              <w:rPr>
                <w:b/>
              </w:rPr>
              <w:t>Wie viele Flughäfen gibt es in Uganda?</w:t>
            </w:r>
          </w:p>
        </w:tc>
        <w:tc>
          <w:tcPr>
            <w:tcW w:w="3722" w:type="dxa"/>
          </w:tcPr>
          <w:p w:rsidR="00927EBC" w:rsidRDefault="00927EBC" w:rsidP="002C67D5">
            <w:pPr>
              <w:spacing w:line="240" w:lineRule="auto"/>
            </w:pPr>
          </w:p>
        </w:tc>
      </w:tr>
    </w:tbl>
    <w:p w:rsidR="00927EBC" w:rsidRDefault="00927EBC" w:rsidP="002C67D5">
      <w:pPr>
        <w:spacing w:line="240" w:lineRule="auto"/>
      </w:pPr>
    </w:p>
    <w:sectPr w:rsidR="00927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D8C"/>
    <w:rsid w:val="00052BD2"/>
    <w:rsid w:val="00090CD4"/>
    <w:rsid w:val="000B6C9B"/>
    <w:rsid w:val="00163D06"/>
    <w:rsid w:val="001843B7"/>
    <w:rsid w:val="00215D90"/>
    <w:rsid w:val="002C67D5"/>
    <w:rsid w:val="00331872"/>
    <w:rsid w:val="003C4761"/>
    <w:rsid w:val="003E6771"/>
    <w:rsid w:val="00462DFD"/>
    <w:rsid w:val="00492D5B"/>
    <w:rsid w:val="006177A6"/>
    <w:rsid w:val="00670F33"/>
    <w:rsid w:val="007F2347"/>
    <w:rsid w:val="008E5598"/>
    <w:rsid w:val="00927EBC"/>
    <w:rsid w:val="00A77B3E"/>
    <w:rsid w:val="00D85638"/>
    <w:rsid w:val="00DA17E9"/>
    <w:rsid w:val="00DF4CE6"/>
    <w:rsid w:val="00E22A3B"/>
    <w:rsid w:val="00E442EA"/>
    <w:rsid w:val="00F12EE5"/>
    <w:rsid w:val="00FE39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3318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872"/>
    <w:rPr>
      <w:rFonts w:ascii="Tahoma" w:eastAsia="Arial" w:hAnsi="Tahoma" w:cs="Tahoma"/>
      <w:color w:val="000000"/>
      <w:sz w:val="16"/>
      <w:szCs w:val="16"/>
    </w:rPr>
  </w:style>
  <w:style w:type="paragraph" w:styleId="Title">
    <w:name w:val="Title"/>
    <w:basedOn w:val="Normal"/>
    <w:next w:val="Normal"/>
    <w:link w:val="TitleChar"/>
    <w:qFormat/>
    <w:rsid w:val="00462D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2D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856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8563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18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2A3B"/>
    <w:rPr>
      <w:color w:val="0000FF"/>
      <w:u w:val="single"/>
    </w:rPr>
  </w:style>
  <w:style w:type="paragraph" w:styleId="NormalWeb">
    <w:name w:val="Normal (Web)"/>
    <w:basedOn w:val="Normal"/>
    <w:uiPriority w:val="99"/>
    <w:unhideWhenUsed/>
    <w:rsid w:val="00163D0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w-headline">
    <w:name w:val="mw-headline"/>
    <w:basedOn w:val="DefaultParagraphFont"/>
    <w:rsid w:val="00163D06"/>
  </w:style>
  <w:style w:type="character" w:styleId="Strong">
    <w:name w:val="Strong"/>
    <w:basedOn w:val="DefaultParagraphFont"/>
    <w:uiPriority w:val="22"/>
    <w:qFormat/>
    <w:rsid w:val="00163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BalloonText">
    <w:name w:val="Balloon Text"/>
    <w:basedOn w:val="Normal"/>
    <w:link w:val="BalloonTextChar"/>
    <w:rsid w:val="003318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872"/>
    <w:rPr>
      <w:rFonts w:ascii="Tahoma" w:eastAsia="Arial" w:hAnsi="Tahoma" w:cs="Tahoma"/>
      <w:color w:val="000000"/>
      <w:sz w:val="16"/>
      <w:szCs w:val="16"/>
    </w:rPr>
  </w:style>
  <w:style w:type="paragraph" w:styleId="Title">
    <w:name w:val="Title"/>
    <w:basedOn w:val="Normal"/>
    <w:next w:val="Normal"/>
    <w:link w:val="TitleChar"/>
    <w:qFormat/>
    <w:rsid w:val="00462D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2D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856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8563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18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2A3B"/>
    <w:rPr>
      <w:color w:val="0000FF"/>
      <w:u w:val="single"/>
    </w:rPr>
  </w:style>
  <w:style w:type="paragraph" w:styleId="NormalWeb">
    <w:name w:val="Normal (Web)"/>
    <w:basedOn w:val="Normal"/>
    <w:uiPriority w:val="99"/>
    <w:unhideWhenUsed/>
    <w:rsid w:val="00163D0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w-headline">
    <w:name w:val="mw-headline"/>
    <w:basedOn w:val="DefaultParagraphFont"/>
    <w:rsid w:val="00163D06"/>
  </w:style>
  <w:style w:type="character" w:styleId="Strong">
    <w:name w:val="Strong"/>
    <w:basedOn w:val="DefaultParagraphFont"/>
    <w:uiPriority w:val="22"/>
    <w:qFormat/>
    <w:rsid w:val="00163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8703">
      <w:bodyDiv w:val="1"/>
      <w:marLeft w:val="0"/>
      <w:marRight w:val="0"/>
      <w:marTop w:val="0"/>
      <w:marBottom w:val="0"/>
      <w:divBdr>
        <w:top w:val="none" w:sz="0" w:space="0" w:color="auto"/>
        <w:left w:val="none" w:sz="0" w:space="0" w:color="auto"/>
        <w:bottom w:val="none" w:sz="0" w:space="0" w:color="auto"/>
        <w:right w:val="none" w:sz="0" w:space="0" w:color="auto"/>
      </w:divBdr>
    </w:div>
    <w:div w:id="1894922768">
      <w:bodyDiv w:val="1"/>
      <w:marLeft w:val="0"/>
      <w:marRight w:val="0"/>
      <w:marTop w:val="0"/>
      <w:marBottom w:val="0"/>
      <w:divBdr>
        <w:top w:val="none" w:sz="0" w:space="0" w:color="auto"/>
        <w:left w:val="none" w:sz="0" w:space="0" w:color="auto"/>
        <w:bottom w:val="none" w:sz="0" w:space="0" w:color="auto"/>
        <w:right w:val="none" w:sz="0" w:space="0" w:color="auto"/>
      </w:divBdr>
    </w:div>
    <w:div w:id="191786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Georg</cp:lastModifiedBy>
  <cp:revision>2</cp:revision>
  <cp:lastPrinted>1900-12-31T22:00:00Z</cp:lastPrinted>
  <dcterms:created xsi:type="dcterms:W3CDTF">2011-08-08T13:30:00Z</dcterms:created>
  <dcterms:modified xsi:type="dcterms:W3CDTF">2011-08-08T13:30:00Z</dcterms:modified>
</cp:coreProperties>
</file>